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łasce i wierności* ** – przebłaganie*** za winę, a w bojaźni JAHWE – odwrócenie od zła.****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lub: miłosierdzie i prawda. Wyrażenie to traktowane bywa jako hend.: (1) wierne miłosierdzie (l. łaska);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przebłaganie za winę, </w:t>
      </w:r>
      <w:r>
        <w:rPr>
          <w:rtl/>
        </w:rPr>
        <w:t>יְכֻּפַר עָֹון</w:t>
      </w:r>
      <w:r>
        <w:rPr>
          <w:rtl w:val="0"/>
        </w:rPr>
        <w:t xml:space="preserve"> (jechuppar ‘awon): ּ</w:t>
      </w:r>
      <w:r>
        <w:rPr>
          <w:rtl/>
        </w:rPr>
        <w:t>כִּפֶר</w:t>
      </w:r>
      <w:r>
        <w:rPr>
          <w:rtl w:val="0"/>
        </w:rPr>
        <w:t xml:space="preserve"> (kipper) oznacza również przykrycie i pojednanie.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unikanie zła.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2024-04-27T15:09:46Z</dcterms:modified>
</cp:coreProperties>
</file>