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głupiec, gdy milczy, uchodzi za mądrego,* za rozumnego – gdy zamyka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2024-05-05T00:43:49Z</dcterms:modified>
</cp:coreProperties>
</file>