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nasyca swe wnętrze, syci go plon jego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własnych ust człowiek nasyca swe wnętrze, syci go plon jego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swoich ust nasyci człowiek swoje wnętrze, nasyci się plonem swych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każdego nasycon bywa żywot jego; urodzajem warg swych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męża napełni się brzuch jego, a urodzaje warg jego nasycą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nasyci się wnętrze, pożywi się plonami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nasyca człowiek swoje wnętrze, syci się plonem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napełnia się wnętrze człowieka, plonem jego warg się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żywi się wnętrze człowieka, syci się on plonem własnych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swoich syci się ciało człowieka, plonem swych warg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плодів уст чоловік наповняє свій живіт, а від плодів своїх губ насититься.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ust człowieka nasyca się jego życie; nasyca się plonem swych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swoich ust nasyci człowiek swój brzuch; nasyci się plonem swych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2024-05-29T15:24:51Z</dcterms:modified>
</cp:coreProperties>
</file>