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dobrego* i zyskał przychylność 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dostąpił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rzecz dobrą, i dostąpił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żonę dobrą, nalazł rzecz dobrą i wyczerpnie pociechę od JAHWE. Kto wygania żonę dobrą, wygania rzecz dobrą, ale kto trzyma cudzołożnicę, głupi jest i 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dobro znalazł i uzyskał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dobro, otrzymał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 i doznał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 [dobrą], znalazł skarb i dostąpił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знайшов добру жінку, знайшов ласки, а від Бога одержав радість. Хто викидає добру жінку, викидає добро, а хто держить розпусну дурний і безбожний. Безумність чоловіка нищить його дороги, а він Бога винуватить своїм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dobrą żonę – znalazł szczęście i dostąpił łaski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ktoś dobrą żonę? Znalazł coś dobrego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&lt;x&gt;240 19:14&lt;/x&gt;; &lt;x&gt;250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Kto wygania dobrą żonę, wygania to, co dobre, / a kto zatrzymuje cudzołożnicę, jest głupcem i bezbożnikiem.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2024-05-30T00:30:36Z</dcterms:modified>
</cp:coreProperties>
</file>