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niewinny, a kto zionie kłamstwem, zginie.*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niewinny, a kto nieustannie kłamie, ten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a kto mówi kłamstwa,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 nie będzie bez pomsty; a kto mówi kłamstwo,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fałeszny nie ujdzie karania, a kto mówi kłamstwa,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karania, zginie, kto kłamstwa rozgłasza.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a kto mówi kłamstwa, 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kto rozgłasza kłamstwa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kto rozsiewa kłamstwa -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kary i kto kłamstwa rozgłasza,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Царська погроза подібна до ричання лева, а наче роса на траву, такою є його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bezkarnie; a kto wygłasza kłamstwa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 nie uniknie kary, a kto szerzy kłamstwa, ten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2024-05-03T09:40:29Z</dcterms:modified>
</cp:coreProperties>
</file>