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4"/>
        <w:gridCol w:w="1850"/>
        <w:gridCol w:w="57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twoje serce wstąpi mądrość i poznanie będzie miłe twojej duszy,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2024-05-26T09:58:13Z</dcterms:modified>
</cp:coreProperties>
</file>