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których ścieżki są kręte, od rozbitków przez swe własne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kręte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przewrotni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ścieszki są krzywe, a sami są przewrotnymi na drogach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drogi przewrotne są i postępki ich bezecne.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ścieżki są kręte: błąkają się po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są krzywe, którzy ze swoich dróg zbaczają na manowce;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chodzą po krętych ścieżkach i błądzą na swoich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po krętych ścieżkach i znieprawiają swe postępowanie;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ścieżki są kręte i którzy krążą po manowcach;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стежки покручені і їхні колеса пігнені,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ścieżki zostały skrzywione, i są chytrzy na swych manowcach.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których ścieżki są kręte i którzy są spaczeni w całym swym postępowaniu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2024-05-19T01:34:24Z</dcterms:modified>
</cp:coreProperties>
</file>