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będzie strzec również od cudzej kobiety, od obcej, której łatwo przychodzą piękne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uwolnić od cudzej kobiety, od obcej, która pochlebia łagodnymi słowami;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niewiasty postronnej i obcej, która pochlebia łagodnemi słowy;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wyrwany od cudzej niewiasty i od obcej, która gładzi mowy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Ustrzeże cię także od cudzej żony, od obcej, która uwodzi słodkimi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aby ustrzec cię od cudzej żony, od obcej, która uwodzi gładką 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obcą kobietą, przed cudzą żoną, mówiącą czułe słówka.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żoną bliźniego, przed cudzą, która słów przymilnych używa,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зробити далеким від дороги праведности і чужим праведного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także ocaliła do cudzej kobiety; od obcej, która łagodnie przemawia;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wyratować od obcej kobiet, od cudzoziemki, która gładkimi uczyniła swoje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2024-05-26T17:19:00Z</dcterms:modified>
</cp:coreProperties>
</file>