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6"/>
        <w:gridCol w:w="1804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zachować cię od cudzej kobiety,* od obcej, gładkiej (w swojej) mowie,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5:3&lt;/x&gt;; &lt;x&gt;240 7:5&lt;/x&gt;; &lt;x&gt;240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2024-05-26T15:51:47Z</dcterms:modified>
</cp:coreProperties>
</file>