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porzuciła towarzysza swej młodości* i zapomniała o przymierzu ze swym Bogiem**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porzuciła towarzysza młodości i zapomniała o przymierzu ze swym Bogiem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opuszcza przewodnika swojej młodości i zapomina o przymierzu swojego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opuszcza wodza młodości swojej, a przymierza Boga swojego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opuszcza wodza młodości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Powiernika młodości porzuca, Bożego przymierza niepomna.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porzuca towarzysza swojej młodości i zapomina o przymierzu z 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tej, która porzuciła towarzysza swojej młodości, zapomniała o Bożym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Porzuciła ona przyjaciela młodości, zapomniała o przymierzu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porzuca towarzysza młodości i zapomina o przymierzu ze swym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хай тебе не захопить погана порада, яка покинула навчання молодости, і яка забула божественний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opuściła druha swojej młodości i zapomniała przymierza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opuszcza zaufanego przyjaciela swej młodości i zapomniała o przymierzu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2024-05-19T02:04:42Z</dcterms:modified>
</cp:coreProperties>
</file>