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nienaganni,*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bowiem zamieszkają prawi i pozostaną w niej ludzie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będą mieszkali na ziemi i nienaganni na niej pozostaną;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cnotliwi będą mieszkali na ziemi, a szczerzy trwać będą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są prawi, będą mieszkać na ziemi a prości trwać będą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prawi posiądą ziemię, nienaganni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zamieszkiwać będą ziemię i nienaganni pozostaną na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bowiem zamieszkają na ziemi, nieskazitelni będą na niej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prawi zamieszkają ziemię i uczciwi na niej pozostaną.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[ludzie] prawi będą zamieszkiwać ziemię i nieskalani na niej pozostaną,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Добрі будуть жителями землі, а незлобні в ній остануться, бо праведні заселять землю, і преподобні на ній остануться.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prawi zamieszkają na ziemi; pozostaną na niej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bowiem będą przebywać na ziemi i nienaganni będą na niej pozostawieni.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28:1-14&lt;/x&gt;; &lt;x&gt;230 37:3&lt;/x&gt;;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2024-05-26T19:44:21Z</dcterms:modified>
</cp:coreProperties>
</file>