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3"/>
        <w:gridCol w:w="53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zawezwiesz rozum i ku zrozumieniu skierujesz swój głos;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zechcesz zawezwać rozum i ku rozsądkowi skierujesz swój głos;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jeśli przywołasz roztropność i swoim głosem wezwiesz rozum;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jeźli na rozum zawołasz, a roztropności wezwieszli głosem swoim;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wzowiesz mądrości i nakłonisz serce twe roztropności,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jeśli wezwiesz rozsądek, donośnie przywołasz roztropność;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przywołasz rozsądek i donośnie wezwiesz roztropność,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przywołasz rozsądek, zabierzesz głos, by zrozumieć;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będziesz przyzywał umiejętności i głos swój skierujesz do roztropności,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jeżeli przyzywać będziesz rozumu i głos swój poddasz roztropności,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якщо прикличеш мудрість і даси твій голос розумінню, а великим голосом шукатимеш пізнаня,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jeśli przywołasz do siebie roztropność, a swój głos wystosujesz do rozsądku;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też przywołasz zrozumienie i wydasz głos za rozeznaniem,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2024-05-26T14:20:40Z</dcterms:modified>
</cp:coreProperties>
</file>