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ich szukał jak srebra i poszukiwał* ich jak skarbów ukrytych,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poszukiwał, </w:t>
      </w:r>
      <w:r>
        <w:rPr>
          <w:rtl/>
        </w:rPr>
        <w:t>חָפַׂש</w:t>
      </w:r>
      <w:r>
        <w:rPr>
          <w:rtl w:val="0"/>
        </w:rPr>
        <w:t xml:space="preserve"> (chafas), lub: dokopywał się do 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2024-05-19T00:10:31Z</dcterms:modified>
</cp:coreProperties>
</file>