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2"/>
        <w:gridCol w:w="5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 to szyderca, piwo* ** – bijatyka; postępuje niemądrze, kto się nimi upija.***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 to szyderca, piwo — bijatyka; postępuje niemądrze, kto się nimi upija.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szydercą, mocny trunek — wrzaskliwy, a każdy, kto zostaje zwiedziony przez nie, jest niemądry.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 czyni pośmiewcę, a napój mocny zwajcę; przetoż każdy, co się w nim kocha, nie bywa mądrym.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Rozpustna rzecz wino i zwadliwe pijaństwo, ktokolwiek się w nich kocha, nie będzie mądrym.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Szydercze jest wino, hałaśliwa sycera; każdy, kto nimi oszołomiony, jest niemądry.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 - to szyderca, mocny trunek - to wrzaskliwa kłótnia; i nie jest mądry, kto się od niego zatacza.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 jest szydercą, mocny napój prowadzi do zwady, kto się w nim zagubi, nie jest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Szydercą jest wino, błaznem - sycera, nikt, kto je lubi, nie zmądrzeje.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Szydercą jest wino, krzykaczem - napój upajający, kto się im oddaje, nie wykazuje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Вино нестримне і пиянство розпусне, а кожний, що до нього пристає, не буде мудрий.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 czyni szydercą, ostry napój – zgiełkliwym; nikt nie jest mądrym, kto się nim odurza.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 to szyderca, odurzający napój jest hałaśliwy, a kto pod jego wpływem błądzi, nie jest mądry.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piwo, ׁ</w:t>
      </w:r>
      <w:r>
        <w:rPr>
          <w:rtl/>
        </w:rPr>
        <w:t>שֵכָר</w:t>
      </w:r>
      <w:r>
        <w:rPr>
          <w:rtl w:val="0"/>
        </w:rPr>
        <w:t xml:space="preserve"> (szechar), lub: mocny napój.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10:9&lt;/x&gt;; &lt;x&gt;50 14:26&lt;/x&gt;; &lt;x&gt;290 28:7&lt;/x&gt;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21:17&lt;/x&gt;; &lt;x&gt;240 23:20-21&lt;/x&gt;; &lt;x&gt;240 31:4-7&lt;/x&gt;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2024-05-19T02:56:14Z</dcterms:modified>
</cp:coreProperties>
</file>