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oczy, a będziesz zawsze 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byś nie zubożał; otwórz oczy,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snać nie zubożał, otwórz oczy swoje,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aby cię ubóstwo nie ścisnęło, otwórz oczy swoje a najedz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byś nie był wywłaszczony, miej oczy otwarte, 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zubożał; miej oczy otwarte, a będziesz miał chleba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bo zbiedniejesz,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rozkoszuj się spaniem, byś nie zubożał,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 się w spaniu, abyś nie zubożał; miej oczy otwarte, a będziesz miał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nie zubożał; trzymaj swe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żebyś nie popadł w ubóstwo. Otwórz swe oczy; nasyć się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2024-05-19T02:45:18Z</dcterms:modified>
</cp:coreProperties>
</file>