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– niedobre!*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niedobre : bardzo złe; to tapejnoza, zob. &lt;x&gt;240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2024-05-26T06:19:24Z</dcterms:modified>
</cp:coreProperties>
</file>