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mężczyzny pochodzą od JAHWE,* jak ma człowiek zrozumieć swoją drogę?**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50:26&lt;/x&gt;; &lt;x&gt;230 37:23&lt;/x&gt;; &lt;x&gt;240 3:6&lt;/x&gt;; &lt;x&gt;240 16:1&lt;/x&gt;; 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7:13&lt;/x&gt;; &lt;x&gt;250 8:17&lt;/x&gt;; &lt;x&gt;250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2024-05-26T03:56:42Z</dcterms:modified>
</cp:coreProperties>
</file>