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wierność* strzegą króla, na łasce opiera on swój tron.**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strzegą łaska i wierność, na łasce opiera on swój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prawda strzegą króla, a jego tron oparty jest na 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prawda króla strzegą, a stolica jego miłosierdziem wsparta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prawda strzegą króla, a łaskawością umacnia się stolica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i wierność są strażą króla, tron oparty jest na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i wierność strzegą króla, a swój tron umacnia on dobrocią.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Dobroć i wierność strzegą króla, dobrocią umacnia się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wierność strzegą króla, a jego tron wspiera się na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i wierność strzegą króla i na miłości wspiera się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strzeże miłosierdzie i prawda; on wspiera miłosierdziem swój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Lojalna życzliwość i wierność prawdzie – te strzegą króla; i swoją lojalną życzliwością wspiera on swój tron.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wierność, </w:t>
      </w:r>
      <w:r>
        <w:rPr>
          <w:rtl/>
        </w:rPr>
        <w:t>וֶאֱמֶת חֶסֶד</w:t>
      </w:r>
      <w:r>
        <w:rPr>
          <w:rtl w:val="0"/>
        </w:rPr>
        <w:t xml:space="preserve"> (chesed we’emet), l. miłosierdzie i prawda. Być może hend.: (1) wierne miłosierdzie); (2) pełna miłosierdzia wierność; (3) szczere oddanie.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łasce opiera on swój tron : wg G: otoczą sprawiedliwością jego tron, καὶ περικυκλώσουσιν ἐν δικαιοσύνῃ τὸν θρόνον αὐτοῦ.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7:11-16&lt;/x&gt;; &lt;x&gt;230 89:19-38&lt;/x&gt;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2024-05-26T10:01:34Z</dcterms:modified>
</cp:coreProperties>
</file>