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i nadęte serce to lampa* bezbożnych – lecz to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spojrzenie i zarozumiałe serce to lampa bezbożnych — lecz nie prowadzi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Wyniosłe oczy, pyszne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praca niegodziwych są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oczu i nadętość serca, i oranie niepobożnych są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Wynoszenie oczu jest rozszerzenie serca, świeca niezbożnych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i harde serce - [ta] lampa występnych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Dumne oczy i pyszne serce, to lampa bezbożnych - lecz myli.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spojrzenie i pyszne serce – lampa niegodziwych – są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i dumne serce są podatnym gruntem dla grzechu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i pyszne serce [...] dobrobyt bezbożnych są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величається сміливий в гордощах, а гріх світило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oczu i nadętość serca – ta rola niegodziwych sama już jest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i butne serce – lampa niegodziwców – są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lampa, </w:t>
      </w:r>
      <w:r>
        <w:rPr>
          <w:rtl/>
        </w:rPr>
        <w:t>נֵר</w:t>
      </w:r>
      <w:r>
        <w:rPr>
          <w:rtl w:val="0"/>
        </w:rPr>
        <w:t xml:space="preserve"> (ner): w MT zwokalizowane jako </w:t>
      </w:r>
      <w:r>
        <w:rPr>
          <w:rtl/>
        </w:rPr>
        <w:t>נִר</w:t>
      </w:r>
      <w:r>
        <w:rPr>
          <w:rtl w:val="0"/>
        </w:rPr>
        <w:t xml:space="preserve"> (nir), uprawianie ziemi l. ziemia uprawna, czyli: to ziemia uprawna (l. dzieło uprawy, owoc pól, działka) bezbożnych.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to chybienie celu.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2024-05-03T00:16:56Z</dcterms:modified>
</cp:coreProperties>
</file>