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Salomona,* które przekazali** ludzie*** króla Judy Hiskiasza:****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 które spisali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poddani króla Judy Hiskiasza: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są przysłowia Salomona, które przepisali mężowie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przypowieści Salomonowe, które zebrali mężowie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przypowieści Salomonowe, które wypisali mężowie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są przysłowia Salomona, zebrane przez ludzi króla judzkiego,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przysłowia Salomona, które zebrali mężowie Ezechiasza,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także przysłowia Salomona, które zebrali ludzie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są przysłowia Salomona, które zebrali ludzie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jeszcze i te przysłowia Salomona, które zebrali mężowie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різноманітні напоумлення Соломона, які виписали друзі Езекія юдейського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również przysłowia Salomona, które spisali mężowie Chiskjasza, judzkiego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przysłowia Salomona, które przepisali ludzie Ezechiasza, króla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25-27 i 28-29 to być może dwa kolejne zbiory przypowieści, &lt;x&gt;240 25:1&lt;/x&gt;L.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skopiowali, </w:t>
      </w:r>
      <w:r>
        <w:rPr>
          <w:rtl/>
        </w:rPr>
        <w:t>הֶעְּתִיקּו</w:t>
      </w:r>
      <w:r>
        <w:rPr>
          <w:rtl w:val="0"/>
        </w:rPr>
        <w:t xml:space="preserve"> (he‘tiku).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ludzie : wg G: przyjaciele, οἱ φίλοι.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Hiskiasz, &lt;x&gt;240 25:1&lt;/x&gt;L.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2024-04-28T11:37:07Z</dcterms:modified>
</cp:coreProperties>
</file>