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zwymyślał cię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zwymyślał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ten, który słucha, nie zawstydził cię, a twoja niesława nie przylgnęła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snać nie zelżył ten, co cię słucha, a niesława twoja zostałaby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snadź nie natrząsał z ciebie usłyszawszy i nie przestał ci na oczy wyrzucać. Łaska a przyjacielstwo wolnym czynią, które sobie chowaj, byś nie był na pośmiech.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słuchający nie zelżył ciebie i nie przylgnęła do ciebie zniewaga.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zelżył słuchający i nie przylgnęła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zganił ten, kto jej słucha, i twoja obmowa nie obróciła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zganił cię ten, kto słucha, i nie wróciła do ciebie niesława.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złajał ten, który [to] usłyszy, i [tak], aby obelga twoja nie przywarła do ciebie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не зневажив друг, а твоя бійка і ворожнеча не відійде, але буде тобі рівною смерті. Ласка і любов освободжує, бережи їх собі, щоб ти не став погорджений, але добрими бережи твої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nie lżył ten, co to usłyszy i twoja niesława nigdy by nie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ten, kto słucha, nie zawstydził cię, a podanej przez ciebie złej wiadomości już nie można by odwołać.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2024-04-28T18:06:30Z</dcterms:modified>
</cp:coreProperties>
</file>