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1"/>
        <w:gridCol w:w="1530"/>
        <w:gridCol w:w="63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wypowiedziane we właściwym czasie* ** jest jak złote jabłko na srebrnych ozdobach.***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Słowo wypowiedziane na swoich kołach l. słowo dobrze obrócone (tj. użyte?).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15:23&lt;/x&gt;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jak złote jabłko na naszyjniku z karneolu G, μῆλον χρυσοῦν ἐν ὁρμίσκῳ σαρδίου.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2024-04-28T18:26:21Z</dcterms:modified>
</cp:coreProperties>
</file>