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lub klejnotem ze złota jest mądra wskazówka* w uchu tego, kto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uwaga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2024-04-28T10:29:29Z</dcterms:modified>
</cp:coreProperties>
</file>