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dniu żniw, tym sprawdzony* posłaniec** dla posyłających, gdyż odświeża duszę swoich panów.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godny zaufania.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gra słów: żniwa, </w:t>
      </w:r>
      <w:r>
        <w:rPr>
          <w:rtl/>
        </w:rPr>
        <w:t>קָצִיר</w:t>
      </w:r>
      <w:r>
        <w:rPr>
          <w:rtl w:val="0"/>
        </w:rPr>
        <w:t xml:space="preserve"> (qatsir) – posłaniec, </w:t>
      </w:r>
      <w:r>
        <w:rPr>
          <w:rtl/>
        </w:rPr>
        <w:t>צִיר</w:t>
      </w:r>
      <w:r>
        <w:rPr>
          <w:rtl w:val="0"/>
        </w:rPr>
        <w:t xml:space="preserve"> (tsir): Czym chłód śniegu w dniu wysyłki plonów (do stodół), tym sprawdzony wysłannik dla posyłających...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2024-04-28T14:19:14Z</dcterms:modified>
</cp:coreProperties>
</file>