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Pałką,* mieczem oraz ostrą strzałą jest człowiek, który fałszywie zeznaje przeciwko swojemu bliźniemu.**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Pałką, </w:t>
      </w:r>
      <w:r>
        <w:rPr>
          <w:rtl/>
        </w:rPr>
        <w:t>מֵפִיץ</w:t>
      </w:r>
      <w:r>
        <w:rPr>
          <w:rtl w:val="0"/>
        </w:rPr>
        <w:t xml:space="preserve"> (mefits), czyli: rozpraszaczem; BHS proponuje em. na </w:t>
      </w:r>
      <w:r>
        <w:rPr>
          <w:rtl/>
        </w:rPr>
        <w:t>מַּפֵץ</w:t>
      </w:r>
      <w:r>
        <w:rPr>
          <w:rtl w:val="0"/>
        </w:rPr>
        <w:t xml:space="preserve"> (mappets), czyli: młot, pałka. Wg G: pałka, ῥόπαλον, synonim zapadki w pułapce na myszy, ῥόπτρον.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20:16&lt;/x&gt;; &lt;x&gt;30 19:16-18&lt;/x&gt;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2024-04-28T09:20:18Z</dcterms:modified>
</cp:coreProperties>
</file>