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chwałą królów —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sprawę taić, ale chwałą królów — dociekać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to Boża, taić sprawę; ale sława królów, wywiadywać się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Cześć Boża jest taić słowo, a cześć królewska wywiadować się 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rzecz taić,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 ukryć, a chwałą królów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ukryć sprawę, chwałą królów znaleźć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ukrywać, a chwałą królów - badać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Bożą jest rzeczy [strzec] w tajemnicy, a chwałą królów [te] rzeczy roztrząsać.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слава ховає слово, а слава царя шанує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rzecz zataić, lecz chwałą króla rzecz zbadać.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Chwałą Boga jest tajenie sprawy, a chwałą królów jest zbadanie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3:28&lt;/x&gt;; &lt;x&gt;240 24:21-22&lt;/x&gt;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2024-04-28T09:01:58Z</dcterms:modified>
</cp:coreProperties>
</file>