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śpiewa pieśni,* jest jak ten, kto zdejmuje (mu) szatę w mroźny dzień albo (wylewa) ocet na ranę.**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wyśpiewuje pieśni, jest jak ten, kto chciałby ściągnąć mu płaszcz w mroźny dzień lub nalać octu na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kto zabiera odzienie w czasie zimy i jak ocet na saletrze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śpiewa pieśni smutnemu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ten, który zewłoczy odzienie czasu zimy, albo leje ocet na saletrę, taki jest ten, który śpiewa pieśni sercu smutnemu.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utraca płaszcz w dzień zimna. Ocet w saletrze, który śpiewa pieśni sercu złemu. Jako mól odzieniu, a robak drzewu, tak smutek męża szkodzi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płaszcz zdejmować w dzień mroźny lub ocet na ług wylewać, tak pieśni śpiewać znękanym.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sercu strapionemu śpiewa pieśni, jest jak ten, kto zdejmuje ubranie w dzień mroźny, albo jak ocet na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Śpiewanie pieśni dla zbolałego serca jest jak zdejmowanie ubrania w dzień mroźny, jak wylewanie octu na 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Zdejmować okrycie w mroźny dzień, dolewać octu do sody - to śpiewać pieśni przy człowieku o zbolałym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zdjąć okrycie w dzień zimowy lub ocet wylewać na sodę, tak pieśni śpiewać sercu znękanemu.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оцет не добрий для струпа, так пристрасть припавши до тіла засмучує серце. Так як міль для одежі і хробак для дерева, так смуток людини завдає біль серцю.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wyśpiewuje pieśni znękanemu sercu jest jak zdejmujący szaty w chłodnym dniu i lejący ocet na 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zdejmuje szatę w zimny dzień, jest jak ocet na sodę i jak śpiewak z pieśniami na posępne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ranę, za G, ἕλκος : jak ocet szkodliwy dla rany, ὥσπερ ὄξος ἕλκει ἀσύμφορον. Wg MT: ocet na natron (l. sodę naturalną), </w:t>
      </w:r>
      <w:r>
        <w:rPr>
          <w:rtl/>
        </w:rPr>
        <w:t>עַל־נָתֶר חֹמֶץ</w:t>
      </w:r>
      <w:r>
        <w:rPr>
          <w:rtl w:val="0"/>
        </w:rPr>
        <w:t xml:space="preserve"> . G dodaje: Jak mól szatę, a kornik drewno,/ tak smutek toczy serce człowieka, ὥσπερ σὴς ἱματίῳ καὶ σκώληξ ξύλῳ οὕτως λύπη ἀνδρὸς βλάπτει καρδίαν.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2024-04-27T19:24:06Z</dcterms:modified>
</cp:coreProperties>
</file>