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zmartwionemu sercu śpiewa pieśni,* jest jak ten, kto zdejmuje (mu) szatę w mroźny dzień albo (wylewa) ocet na ranę.**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ranę, za G, ἕλκος : jak ocet szkodliwy dla rany, ὥσπερ ὄξος ἕλκει ἀσύμφορον. Wg MT: ocet na natron (l. sodę naturalną), </w:t>
      </w:r>
      <w:r>
        <w:rPr>
          <w:rtl/>
        </w:rPr>
        <w:t>עַל־נָתֶר חֹמֶץ</w:t>
      </w:r>
      <w:r>
        <w:rPr>
          <w:rtl w:val="0"/>
        </w:rPr>
        <w:t xml:space="preserve"> . G dodaje: Jak mól szatę, a kornik drewno,/ tak smutek toczy serce człowieka, ὥσπερ σὴς ἱματίῳ καὶ σκώληξ ξύλῳ οὕτως λύπη ἀνδρὸς βλάπτει καρδίαν.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2024-04-28T16:37:54Z</dcterms:modified>
</cp:coreProperties>
</file>