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5"/>
        <w:gridCol w:w="1863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Zdradliwy wiatr sprowadza deszcz; zdradliwy język – gniew na twarz.*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Zdradliwy wiatr, </w:t>
      </w:r>
      <w:r>
        <w:rPr>
          <w:rtl/>
        </w:rPr>
        <w:t>צָפֹון  רּוחַ</w:t>
      </w:r>
      <w:r>
        <w:rPr>
          <w:rtl w:val="0"/>
        </w:rPr>
        <w:t xml:space="preserve"> (ruach tsafon), tj. północny wiatr; jednak północny wiatr nie sprowadza deszczu w ziemi Izraela. Czyni to wiatr zachodni. Być może chodzi o grę pojęć: skryty (a zatem zdradliwy), </w:t>
      </w:r>
      <w:r>
        <w:rPr>
          <w:rtl/>
        </w:rPr>
        <w:t>צָפּון</w:t>
      </w:r>
      <w:r>
        <w:rPr>
          <w:rtl w:val="0"/>
        </w:rPr>
        <w:t xml:space="preserve"> (tsafun) – ptc. pas. q od </w:t>
      </w:r>
      <w:r>
        <w:rPr>
          <w:rtl/>
        </w:rPr>
        <w:t>צָפַן</w:t>
      </w:r>
      <w:r>
        <w:rPr>
          <w:rtl w:val="0"/>
        </w:rPr>
        <w:t xml:space="preserve"> (tsafan), co brzmi podobnie jak północny – oraz skrytość, </w:t>
      </w:r>
      <w:r>
        <w:rPr>
          <w:rtl/>
        </w:rPr>
        <w:t>סָתֶר</w:t>
      </w:r>
      <w:r>
        <w:rPr>
          <w:rtl w:val="0"/>
        </w:rPr>
        <w:t xml:space="preserve"> (sater). Skryty język to idiom: język obmowy.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2024-04-28T10:01:23Z</dcterms:modified>
</cp:coreProperties>
</file>