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mieszkać (gdzieś) w kącie na dachu niż z kłótliwą kobietą we wspólnym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2024-04-27T16:14:19Z</dcterms:modified>
</cp:coreProperties>
</file>