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chwiejny przed bezbożnym,* jest jak zmącone źródło albo skażony zdrój.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2024-04-28T18:37:15Z</dcterms:modified>
</cp:coreProperties>
</file>