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 swej wysokości, ziemia w swej głębokości i serca królów – te są niewiadomą.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2024-04-28T10:27:22Z</dcterms:modified>
</cp:coreProperties>
</file>