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lepiej, gdy ci powiedzą: Przesuń się wyżej! niż gdyby cię miano poniżyć wobec księcia.*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lepiej, byś usłyszał: Przesuń się trochę wyżej! niż aby miano cię poniżyć wobec księcia.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lepiej, żeby ci powiedziano: Podejdź tu, niż żeby cię poniżono przed księciem, którego twoje oczy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jest, iż ci rzeką: Postąp sam: a niżeliby cię zniżyć miano przed księciem; co widują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lepiej, iż ci rzeką: Wstąp wyższej, a niżbyś miał być uniżon przed książęciem.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powiedzą: Posuń się wyżej, aniżeli mieliby ciebie poniżyć przed możnym.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lepiej jest, gdy oni ci powiedzą: Posuń się wyżej! niż żeby cię miano poniżyć przed księciem.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bowiem, gdy ci powiedzą: Wstąp tutaj, niż miałbyś zostać poniżony w obecności możnego, którego twoje oczy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żeby ci powiedziano: „Przesuń się na lepsze miejsce”, niż żeby cię poniżono wobec dygnitarzy. Z tym, co zobaczyłeś,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lepiej, że ci powiedzą: ”Posuń się wyżej!” niż by cię miano poniżyć na oczach wysoko urodzonego. Z tego, co oczy twoje widziały,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тобі краще коли скажеться: Піднімися до мене, ніж щоб ти був впокорений перед лицем сильного. Говори те, що побачили твої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lepiej, aby ci powiedziano: Posuń się wyżej! Niż by cię poniżono przed znakomitym dlatego, że się podniosły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bowiem, by ci powiedział: ”Chodź tu wyżej”, niż by cię poniżył przed dostojnikiem, którego widziały twe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hbr. w. 7 kończy się wyrażeniem: co zauważyły twe oczy, </w:t>
      </w:r>
      <w:r>
        <w:rPr>
          <w:rtl/>
        </w:rPr>
        <w:t>עֵינֶיָך רָאּו אֲׁשֶר</w:t>
      </w:r>
      <w:r>
        <w:rPr>
          <w:rtl w:val="0"/>
        </w:rPr>
        <w:t xml:space="preserve"> , który w tym przekładzie przeniesiono do w. 8. Bez tego przeniesienia w. 7 brzmiałby: gdyż lepiej, gdy ci powiedzą: Przesuń się wyżej! / niż gdyby cię miano poniżyć wobec księcia, którego widziały twe oczy.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2024-04-28T06:26:05Z</dcterms:modified>
</cp:coreProperties>
</file>