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7"/>
        <w:gridCol w:w="1501"/>
        <w:gridCol w:w="6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Olejek i kadzidło cieszą serce, lecz słodyczą dla przyjaciela jest ten, kto (mu) radzi z (głębi) duszy.*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lecz (...) duszy : wg G: zaś przez nieszczęścia złamana jest dusza, καταρρήγνυται δὲ ὑπὸ συμπτωμάτων ψυχη.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2024-05-02T01:19:51Z</dcterms:modified>
</cp:coreProperties>
</file>