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 kraj ma wielu książąt, lecz człowiek rozsądny wie, jak sprawić,* by trwał nadal.**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wie, jak sprawić, ּ</w:t>
      </w:r>
      <w:r>
        <w:rPr>
          <w:rtl/>
        </w:rPr>
        <w:t>כֵן יֹדֵעַ</w:t>
      </w:r>
      <w:r>
        <w:rPr>
          <w:rtl w:val="0"/>
        </w:rPr>
        <w:t xml:space="preserve"> (jodea‘ ken): Jeśli przyjąć, że ma związek z rdzeniem ּ</w:t>
      </w:r>
      <w:r>
        <w:rPr>
          <w:rtl/>
        </w:rPr>
        <w:t>כּון</w:t>
      </w:r>
      <w:r>
        <w:rPr>
          <w:rtl w:val="0"/>
        </w:rPr>
        <w:t xml:space="preserve"> (kun) w znaczeniu porządku prawnego, wówczas: wie, jak przedłużyć porządek l. wie, jak utrzymać ład.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grzechu bezbożnych dochodzi do procesów, ale mądry człowiek potrafi je zamknąć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2024-05-05T09:33:46Z</dcterms:modified>
</cp:coreProperties>
</file>