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człowieka, zyskuje potem więcej wdzięczności niż język schlebiający.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2024-05-05T11:39:53Z</dcterms:modified>
</cp:coreProperties>
</file>