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5"/>
        <w:gridCol w:w="51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który znalazł mądrość, człowiek, który posiadł (zdolność) myślenia,*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który posiadł mądrość, który nabył zdolności myślenia,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człowiek, który znajduje mądrość, i człowiek, który nabiera rozumu;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człowiek, który znajduje mądrość, i człowiek, który dostanie roztropności.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człowiek, który nalazł mądrość i który obfituje w roztropności.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Szczęśliwy, kto mądrość osiągnął, mąż, który nabył roztropności.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człowiek, który znalazł mądrość; mąż, który nabrał rozumu;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który znalazł mądrość i osiągnął zrozumienie,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który znalazł mądrość, i osiągnął roztropność!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który znalazł mądrość, i człowiek, który osiągnął rozwagę,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Блаженна людина, яка знайшла мудрість, і смертний, який пізнав розумність.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który dostąpił Mądrości; człowiek, który pozyskał rozwagę.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jest człowiek, który znalazł mądrość, i człowiek nabywający rozeznania,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człowiek, który posiadł (zdolność) myślenia : wg G: śmiertelnik, który dostrzegł (wartość) myślenia, θνητὸς ὃς εἶδεν φρόνησιν.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2024-05-07T21:48:26Z</dcterms:modified>
</cp:coreProperties>
</file>