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7"/>
        <w:gridCol w:w="2327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2024-04-29T05:33:55Z</dcterms:modified>
</cp:coreProperties>
</file>