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mu (ona) dobro, nie zło, przez wszystkie dni swego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2024-04-28T20:33:41Z</dcterms:modified>
</cp:coreProperties>
</file>