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8"/>
        <w:gridCol w:w="2133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Wyrabia i sprzedaje bieliznę i pasów dostarcza kupcowi.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2024-04-29T04:26:04Z</dcterms:modified>
</cp:coreProperties>
</file>