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6"/>
        <w:gridCol w:w="2204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piwa ginącemu, a wina udręczonym na duszy!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2024-04-29T02:07:07Z</dcterms:modified>
</cp:coreProperties>
</file>