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5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synowie, pouczenia ojca, zwróćcie na nie uwagę dla nabrania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synowie, przestróg ojca, przyjmijcie je, aby nabrać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synowie, pouczenia ojca i zważajcie na to, abyście poznali roztropność;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synowie! ćwiczenia ojcowskiego, a pilnujcie, abyście umieli roztropność;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synowie, nauki ojcowskiej, a pilnujcie, abyście umieli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synowie, karcenia ojca, słuchajcie pilnie, by poznać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synowie, pouczenia ojca, zwróćcie na nie uwagę, abyście się nauczyli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synowie, karcenia ojca, uważnie dążcie do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synowie, karcenia ojcowskiego, dołóżcie starań, by posiąść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synowie, pouczenia ojca i pamiętajcie, by osiągnąć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послухайте напоумлення батька і додайте пізнати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Synowie! Słuchajcie napomnień ojca i uważajcie, byście sobie przyswoili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synowie, ojcowskiego karcenia i zwracajcie uwagę, by poznać 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2024-04-28T16:27:14Z</dcterms:modified>
</cp:coreProperties>
</file>