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synowie, pouczenia ojca, zwróćcie na nie uwagę dla nabrania 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2024-04-28T04:52:08Z</dcterms:modified>
</cp:coreProperties>
</file>