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pomnożą się lata twego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2024-04-27T20:30:26Z</dcterms:modified>
</cp:coreProperties>
</file>