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twój krok nie będzie skrępowany, a gdy pobiegniesz, nie potkniesz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2024-04-28T16:58:55Z</dcterms:modified>
</cp:coreProperties>
</file>