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karności, nie ustawaj; trzymaj się jej, bo ona jest twym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karności, nie ustawaj; ceń ją sobie, bo ona jest twym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 się karności, nie opuszczaj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strzeż jej, bo ona jest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őwiczenie, nie puszczaj się go, strzeż go; albowiem ono jest żywotem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nauki, nie puszczaj się jej, strzeż jej, bo ona jest żywotem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Karności się trzymaj, nie gardź nią; strzeż jej, gdyż ona jest twym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karności, nie ustawaj; zachowuj ją, gdyż ona jest twoim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karności, nie lekceważ jej, zachowuj ją, bo ona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karności, nie odstępuj od niej, postępuj mądrze, bo dzięki temu będziesz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usilnie upomnienia, nie odstępuj od nich! Strzeż ich, bo one są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мої напоумлення, не відкинь, але бережи його собі для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karności, nie puszczaj! Pielęgnuj ją, bo ona jest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karności; nie puszczaj. Strzeż jej, bo ona jest twym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2024-04-27T19:26:08Z</dcterms:modified>
</cp:coreProperties>
</file>