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3"/>
        <w:gridCol w:w="1800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Uchwyć się karności, nie ustawaj; trzymaj się jej, bo ona jest twym życiem!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2024-04-27T22:18:43Z</dcterms:modified>
</cp:coreProperties>
</file>