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9"/>
        <w:gridCol w:w="1929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ścieżkę bezbożnych nie wchodź i nie podążaj drogą złych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2024-04-27T20:40:43Z</dcterms:modified>
</cp:coreProperties>
</file>