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7"/>
        <w:gridCol w:w="1538"/>
        <w:gridCol w:w="63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zasną bowiem, dopóki nie zaszkodzą, sen ich nie zmorzy, póki ktoś przez nich nie upadnie.*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póki ktoś przez nich nie upadnie : wg G: i nie zasną, καὶ οὐ κοιμῶνται.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2024-04-27T21:08:51Z</dcterms:modified>
</cp:coreProperties>
</file>