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3"/>
        <w:gridCol w:w="3043"/>
        <w:gridCol w:w="4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podaję wam dobrą naukę, mego wskazania nie porzucajcie!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podaję wam dobrą naukę, moich wskazań nie porzucajcie!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daję wam dobrą naukę, nie porzucajcie mego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wam naukę dobrą daję; zakonu mego nie opuszczajcie.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 dobry dam wam: nie opuszczajcie zakonu mego;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Udzielam wam cennej nauki, nie gardźcie moim pouczeniem.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daję wam dobrą naukę, nie gardźcie moim wskazaniem!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wam bowiem dobrą naukę, nie porzucajcie moich pouczeń.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Podaję wam dobrą naukę, moich rad nie porzucajcie.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dobrą naukę wam przekazuję: pouczeń moich nie porzucajcie!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дарую вам добрий дар, не оставляйте мого закону.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daję wam dobrą naukę; nie zaniedbujcie Mojej wskazówki!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udzielę wam dobrego pouczenia. Prawa mego nie porzucajcie.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2024-04-28T18:17:15Z</dcterms:modified>
</cp:coreProperties>
</file>